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9E" w:rsidRPr="00931718" w:rsidRDefault="00CC1265" w:rsidP="00CC1265">
      <w:pPr>
        <w:spacing w:line="240" w:lineRule="auto"/>
        <w:jc w:val="right"/>
        <w:rPr>
          <w:b/>
          <w:color w:val="2DA2BF" w:themeColor="accent1"/>
          <w:sz w:val="40"/>
          <w:szCs w:val="40"/>
        </w:rPr>
      </w:pPr>
      <w:r w:rsidRPr="00931718">
        <w:rPr>
          <w:b/>
          <w:color w:val="2DA2BF" w:themeColor="accent1"/>
          <w:sz w:val="40"/>
          <w:szCs w:val="40"/>
        </w:rPr>
        <w:t>Startup Business Checklist</w:t>
      </w:r>
    </w:p>
    <w:p w:rsidR="00D71C9E" w:rsidRDefault="00D844D8" w:rsidP="00311990">
      <w:pPr>
        <w:spacing w:line="360" w:lineRule="auto"/>
        <w:jc w:val="both"/>
        <w:rPr>
          <w:color w:val="2F2F2F"/>
        </w:rPr>
      </w:pPr>
      <w:bookmarkStart w:id="0" w:name="_GoBack"/>
      <w:bookmarkEnd w:id="0"/>
      <w:r>
        <w:rPr>
          <w:noProof/>
          <w:color w:val="2F2F2F"/>
        </w:rPr>
        <w:pict>
          <v:rect id="Rectangle 6" o:spid="_x0000_s1026" style="position:absolute;left:0;text-align:left;margin-left:844.7pt;margin-top:16.8pt;width:467.95pt;height:21.25pt;z-index:25165414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" fillcolor="white [3201]" strokecolor="#2da2bf [3204]" strokeweight="2.5pt">
            <v:shadow color="#868686"/>
            <v:textbox>
              <w:txbxContent>
                <w:p w:rsidR="00311990" w:rsidRPr="00A43F3A" w:rsidRDefault="00311990" w:rsidP="00A43F3A">
                  <w:pPr>
                    <w:rPr>
                      <w:b/>
                      <w:sz w:val="24"/>
                    </w:rPr>
                  </w:pPr>
                  <w:r w:rsidRPr="00A43F3A">
                    <w:rPr>
                      <w:b/>
                      <w:sz w:val="24"/>
                    </w:rPr>
                    <w:t>1.</w:t>
                  </w:r>
                  <w:r w:rsidRPr="00A43F3A">
                    <w:rPr>
                      <w:b/>
                      <w:sz w:val="24"/>
                    </w:rPr>
                    <w:tab/>
                    <w:t>ASSESSING YOUR OPPORTUNITY (WHAT DO YOU WANT?)</w:t>
                  </w:r>
                </w:p>
              </w:txbxContent>
            </v:textbox>
            <w10:wrap anchorx="margin"/>
          </v:rect>
        </w:pict>
      </w:r>
    </w:p>
    <w:p w:rsidR="00311990" w:rsidRDefault="00311990" w:rsidP="00311990">
      <w:pPr>
        <w:spacing w:line="360" w:lineRule="auto"/>
        <w:jc w:val="both"/>
        <w:rPr>
          <w:color w:val="2F2F2F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"/>
        <w:gridCol w:w="8905"/>
      </w:tblGrid>
      <w:tr w:rsidR="00311990" w:rsidRPr="00D71C9E" w:rsidTr="00311990">
        <w:trPr>
          <w:jc w:val="center"/>
        </w:trPr>
        <w:sdt>
          <w:sdtPr>
            <w:rPr>
              <w:color w:val="2F2F2F"/>
              <w:sz w:val="18"/>
            </w:rPr>
            <w:id w:val="198058856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311990" w:rsidRPr="00D71C9E" w:rsidRDefault="000A7CCA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311990" w:rsidRPr="00D71C9E" w:rsidRDefault="00311990" w:rsidP="00F823AD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Determine why you want to start a business</w:t>
            </w:r>
          </w:p>
        </w:tc>
      </w:tr>
      <w:tr w:rsidR="00311990" w:rsidRPr="00D71C9E" w:rsidTr="00311990">
        <w:trPr>
          <w:jc w:val="center"/>
        </w:trPr>
        <w:sdt>
          <w:sdtPr>
            <w:rPr>
              <w:color w:val="2F2F2F"/>
              <w:sz w:val="18"/>
            </w:rPr>
            <w:id w:val="-1529485904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311990" w:rsidRPr="00D71C9E" w:rsidRDefault="00F823AD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311990" w:rsidRPr="00D71C9E" w:rsidRDefault="00311990" w:rsidP="00F823AD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 xml:space="preserve">Conduct a </w:t>
            </w:r>
            <w:r w:rsidRPr="00931718">
              <w:rPr>
                <w:b/>
                <w:color w:val="2DA2BF" w:themeColor="accent1"/>
                <w:sz w:val="18"/>
              </w:rPr>
              <w:t>SWOT</w:t>
            </w:r>
            <w:r w:rsidRPr="00D71C9E">
              <w:rPr>
                <w:color w:val="2F2F2F"/>
                <w:sz w:val="18"/>
              </w:rPr>
              <w:t xml:space="preserve"> analysis to identify your strengths and weaknesses.</w:t>
            </w:r>
          </w:p>
        </w:tc>
      </w:tr>
      <w:tr w:rsidR="00311990" w:rsidRPr="00D71C9E" w:rsidTr="00311990">
        <w:trPr>
          <w:jc w:val="center"/>
        </w:trPr>
        <w:sdt>
          <w:sdtPr>
            <w:rPr>
              <w:color w:val="2F2F2F"/>
              <w:sz w:val="18"/>
            </w:rPr>
            <w:id w:val="-195314292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311990" w:rsidRPr="00D71C9E" w:rsidRDefault="00F823AD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311990" w:rsidRPr="00D71C9E" w:rsidRDefault="00311990" w:rsidP="00F823AD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Decide whether you want to provide a product or a service; build an online business or bricks and mortar.</w:t>
            </w:r>
          </w:p>
        </w:tc>
      </w:tr>
      <w:tr w:rsidR="00311990" w:rsidRPr="00D71C9E" w:rsidTr="00311990">
        <w:trPr>
          <w:jc w:val="center"/>
        </w:trPr>
        <w:sdt>
          <w:sdtPr>
            <w:rPr>
              <w:color w:val="2F2F2F"/>
              <w:sz w:val="18"/>
            </w:rPr>
            <w:id w:val="203838149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311990" w:rsidRPr="00D71C9E" w:rsidRDefault="00F823AD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311990" w:rsidRPr="00D71C9E" w:rsidRDefault="00311990" w:rsidP="00F823AD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Assess how much capital you have to risk and how long it will last</w:t>
            </w:r>
          </w:p>
        </w:tc>
      </w:tr>
      <w:tr w:rsidR="00311990" w:rsidRPr="00D71C9E" w:rsidTr="00311990">
        <w:trPr>
          <w:jc w:val="center"/>
        </w:trPr>
        <w:sdt>
          <w:sdtPr>
            <w:rPr>
              <w:color w:val="2F2F2F"/>
              <w:sz w:val="18"/>
            </w:rPr>
            <w:id w:val="-1428724335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311990" w:rsidRPr="00D71C9E" w:rsidRDefault="00F823AD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311990" w:rsidRPr="00D71C9E" w:rsidRDefault="00311990" w:rsidP="00F823AD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Determine if you want the business to be part-time or full-time.</w:t>
            </w:r>
          </w:p>
        </w:tc>
      </w:tr>
      <w:tr w:rsidR="00311990" w:rsidRPr="00D71C9E" w:rsidTr="00311990">
        <w:trPr>
          <w:jc w:val="center"/>
        </w:trPr>
        <w:sdt>
          <w:sdtPr>
            <w:rPr>
              <w:color w:val="2F2F2F"/>
              <w:sz w:val="18"/>
            </w:rPr>
            <w:id w:val="-1095857180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311990" w:rsidRPr="00D71C9E" w:rsidRDefault="00311990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311990" w:rsidRPr="00D71C9E" w:rsidRDefault="00311990" w:rsidP="00F823AD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Discuss your plans with family members to ensure they are behind you.</w:t>
            </w:r>
          </w:p>
        </w:tc>
      </w:tr>
    </w:tbl>
    <w:p w:rsidR="00311990" w:rsidRPr="00311990" w:rsidRDefault="00D844D8" w:rsidP="00311990">
      <w:pPr>
        <w:spacing w:line="360" w:lineRule="auto"/>
        <w:jc w:val="both"/>
        <w:rPr>
          <w:color w:val="2F2F2F"/>
        </w:rPr>
      </w:pPr>
      <w:r>
        <w:rPr>
          <w:noProof/>
          <w:color w:val="2F2F2F"/>
        </w:rPr>
        <w:pict>
          <v:rect id="Rectangle 10" o:spid="_x0000_s1027" style="position:absolute;left:0;text-align:left;margin-left:0;margin-top:8.5pt;width:467.95pt;height:21.25pt;z-index:25165619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" fillcolor="white [3201]" strokecolor="#2da2bf [3204]" strokeweight="2.5pt">
            <v:shadow color="#868686"/>
            <v:textbox>
              <w:txbxContent>
                <w:p w:rsidR="00F823AD" w:rsidRPr="00A43F3A" w:rsidRDefault="00F823AD" w:rsidP="00F823A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</w:t>
                  </w:r>
                  <w:r w:rsidRPr="00A43F3A">
                    <w:rPr>
                      <w:b/>
                      <w:sz w:val="24"/>
                    </w:rPr>
                    <w:t>.</w:t>
                  </w:r>
                  <w:r w:rsidRPr="00A43F3A">
                    <w:rPr>
                      <w:b/>
                      <w:sz w:val="24"/>
                    </w:rPr>
                    <w:tab/>
                  </w:r>
                  <w:r w:rsidRPr="00F823AD">
                    <w:rPr>
                      <w:b/>
                      <w:sz w:val="24"/>
                    </w:rPr>
                    <w:t>COMMITING TO YOUR BUSINESS</w:t>
                  </w:r>
                </w:p>
              </w:txbxContent>
            </v:textbox>
            <w10:wrap anchorx="margin"/>
          </v:rect>
        </w:pict>
      </w:r>
    </w:p>
    <w:p w:rsidR="000F6C90" w:rsidRDefault="000F6C90" w:rsidP="000F6C9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"/>
        <w:gridCol w:w="8905"/>
      </w:tblGrid>
      <w:tr w:rsidR="00F823AD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-247506492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F823AD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F823AD" w:rsidRPr="00D71C9E" w:rsidRDefault="00F823AD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Make a list of business ideas that fit your strengths and interests.</w:t>
            </w:r>
          </w:p>
        </w:tc>
      </w:tr>
      <w:tr w:rsidR="00F823AD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465548256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F823AD" w:rsidRPr="00D71C9E" w:rsidRDefault="00F823AD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Identify businesses that are having success today.</w:t>
            </w:r>
          </w:p>
        </w:tc>
      </w:tr>
      <w:tr w:rsidR="00F823AD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-116072790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F823AD" w:rsidRPr="00D71C9E" w:rsidRDefault="007A4B7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F823AD" w:rsidRPr="00D71C9E" w:rsidRDefault="00F823AD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Understand the problem(s) your business will solve.</w:t>
            </w:r>
          </w:p>
        </w:tc>
      </w:tr>
      <w:tr w:rsidR="00F823AD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-2102870732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F823AD" w:rsidRPr="00D71C9E" w:rsidRDefault="00F823AD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Define the market you want to pursue and your target customer.</w:t>
            </w:r>
          </w:p>
        </w:tc>
      </w:tr>
      <w:tr w:rsidR="00F823AD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-754974235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F823AD" w:rsidRPr="00D71C9E" w:rsidRDefault="00F823AD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Validate your idea by talking to potential customers about it.</w:t>
            </w:r>
          </w:p>
        </w:tc>
      </w:tr>
      <w:tr w:rsidR="00F823AD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-257915037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F823AD" w:rsidRPr="00D71C9E" w:rsidRDefault="00F823AD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Evaluate how customers solve this problem today, as well as what the competition offers.</w:t>
            </w:r>
          </w:p>
        </w:tc>
      </w:tr>
      <w:tr w:rsidR="00F823AD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-1288967560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F823AD" w:rsidRPr="00D71C9E" w:rsidRDefault="00F823AD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Create a quick financial plan, identifying costs and forecasted sales to see if your capital gets you to a profit.</w:t>
            </w:r>
          </w:p>
        </w:tc>
      </w:tr>
    </w:tbl>
    <w:p w:rsidR="00311990" w:rsidRDefault="00D844D8" w:rsidP="000F6C90">
      <w:r w:rsidRPr="00D844D8">
        <w:rPr>
          <w:noProof/>
          <w:color w:val="2F2F2F"/>
        </w:rPr>
        <w:pict>
          <v:rect id="Rectangle 11" o:spid="_x0000_s1028" style="position:absolute;margin-left:0;margin-top:6.55pt;width:467.95pt;height:21.25pt;z-index:25165824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" fillcolor="white [3201]" strokecolor="#2da2bf [3204]" strokeweight="2.5pt">
            <v:shadow color="#868686"/>
            <v:textbox>
              <w:txbxContent>
                <w:p w:rsidR="00F823AD" w:rsidRPr="00A43F3A" w:rsidRDefault="00F823AD" w:rsidP="00F823A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</w:t>
                  </w:r>
                  <w:r w:rsidRPr="00A43F3A">
                    <w:rPr>
                      <w:b/>
                      <w:sz w:val="24"/>
                    </w:rPr>
                    <w:t>.</w:t>
                  </w:r>
                  <w:r w:rsidRPr="00A43F3A">
                    <w:rPr>
                      <w:b/>
                      <w:sz w:val="24"/>
                    </w:rPr>
                    <w:tab/>
                  </w:r>
                  <w:r w:rsidRPr="00F823AD">
                    <w:rPr>
                      <w:b/>
                      <w:sz w:val="24"/>
                    </w:rPr>
                    <w:t>SETTING UP YOUR BUSINESS</w:t>
                  </w:r>
                </w:p>
              </w:txbxContent>
            </v:textbox>
            <w10:wrap anchorx="margin"/>
          </v:rect>
        </w:pict>
      </w:r>
    </w:p>
    <w:p w:rsidR="00311990" w:rsidRDefault="00D844D8" w:rsidP="000F6C90">
      <w:r>
        <w:rPr>
          <w:noProof/>
        </w:rPr>
        <w:pict>
          <v:group id="Group 38" o:spid="_x0000_s1052" style="position:absolute;margin-left:0;margin-top:222.5pt;width:467.4pt;height:16.45pt;z-index:251679744" coordsize="59357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">
            <v:group id="Group 3" o:spid="_x0000_s1053" style="position:absolute;left:31822;top:36;width:27535;height:2051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rect id="Rectangle 1" o:spid="_x0000_s1054" style="position:absolute;left:-17810;width:26549;height:205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" fillcolor="#2da2bf [3204]" strokecolor="#f2f2f2 [3041]" strokeweight="3pt">
                <v:shadow type="perspective" color="#16505e [1604]" opacity=".5" offset="1pt" offset2="-1pt"/>
              </v:rect>
              <v:rect id="Rectangle 2" o:spid="_x0000_s1029" style="position:absolute;left:-18795;width:554;height:205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" fillcolor="#2da2bf [3204]" strokecolor="#f2f2f2 [3041]" strokeweight="3pt">
                <v:shadow type="perspective" color="#16505e [1604]" opacity=".5" offset="1pt" offset2="-1pt"/>
              </v:rect>
            </v:group>
            <v:group id="Group 35" o:spid="_x0000_s1030" style="position:absolute;width:27534;height:2051;rotation:180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">
              <v:rect id="Rectangle 36" o:spid="_x0000_s1031" style="position:absolute;left:-17810;width:26549;height:205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" fillcolor="#2da2bf [3204]" strokecolor="#f2f2f2 [3041]" strokeweight="3pt">
                <v:shadow type="perspective" color="#16505e [1604]" opacity=".5" offset="1pt" offset2="-1pt"/>
              </v:rect>
              <v:rect id="Rectangle 37" o:spid="_x0000_s1032" style="position:absolute;left:-18795;width:554;height:205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" fillcolor="#2da2bf [3204]" strokecolor="#f2f2f2 [3041]" strokeweight="3pt">
                <v:shadow type="perspective" color="#16505e [1604]" opacity=".5" offset="1pt" offset2="-1pt"/>
              </v:rect>
            </v:group>
          </v:group>
        </w:pic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"/>
        <w:gridCol w:w="8905"/>
      </w:tblGrid>
      <w:tr w:rsidR="00F823AD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1400251247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F823AD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F823AD" w:rsidRPr="00D71C9E" w:rsidRDefault="00D71C9E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Select your business name and search the internet to make sure it’s not being used.</w:t>
            </w:r>
          </w:p>
        </w:tc>
      </w:tr>
      <w:tr w:rsidR="00F823AD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-1433041959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F823AD" w:rsidRPr="00D71C9E" w:rsidRDefault="00D71C9E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Register a domain name and secure social media profiles for the company.</w:t>
            </w:r>
          </w:p>
        </w:tc>
      </w:tr>
      <w:tr w:rsidR="00F823AD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-2048984949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F823AD" w:rsidRPr="00D71C9E" w:rsidRDefault="00D71C9E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 xml:space="preserve">Apply for an </w:t>
            </w:r>
            <w:r w:rsidRPr="00931718">
              <w:rPr>
                <w:b/>
                <w:color w:val="2DA2BF" w:themeColor="accent1"/>
                <w:sz w:val="18"/>
              </w:rPr>
              <w:t>EIN</w:t>
            </w:r>
            <w:r w:rsidRPr="00D71C9E">
              <w:rPr>
                <w:color w:val="2F2F2F"/>
                <w:sz w:val="18"/>
              </w:rPr>
              <w:t xml:space="preserve"> with the IRS and local or state business licenses.</w:t>
            </w:r>
          </w:p>
        </w:tc>
      </w:tr>
      <w:tr w:rsidR="00F823AD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1450973339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F823AD" w:rsidRPr="00D71C9E" w:rsidRDefault="00D71C9E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 xml:space="preserve">Decide on a legal structure or business structure and incorporate: Corporation, LLC or Sole Proprietorship. </w:t>
            </w:r>
          </w:p>
        </w:tc>
      </w:tr>
      <w:tr w:rsidR="00F823AD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1247158078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F823AD" w:rsidRPr="00D71C9E" w:rsidRDefault="00D71C9E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Get your website up and running.</w:t>
            </w:r>
          </w:p>
        </w:tc>
      </w:tr>
      <w:tr w:rsidR="00F823AD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-632473742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F823AD" w:rsidRPr="00D71C9E" w:rsidRDefault="00A95895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F823AD" w:rsidRPr="00D71C9E" w:rsidRDefault="00D71C9E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Establish your company’s accounting plan: hire an accountant, select an accounting system, and a fiscal year.</w:t>
            </w:r>
          </w:p>
        </w:tc>
      </w:tr>
      <w:tr w:rsidR="00F823AD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1473865970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F823AD" w:rsidRPr="00D71C9E" w:rsidRDefault="00D71C9E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Evaluate and select needed insurance policies for your business: liability, workers comp, or health insurance</w:t>
            </w:r>
          </w:p>
        </w:tc>
      </w:tr>
      <w:tr w:rsidR="00D71C9E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182794509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D71C9E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D71C9E" w:rsidRPr="00D71C9E" w:rsidRDefault="00D71C9E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Open a business bank account and business credit card.</w:t>
            </w:r>
          </w:p>
        </w:tc>
      </w:tr>
      <w:tr w:rsidR="00D71C9E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-956559810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D71C9E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D71C9E" w:rsidRPr="00D71C9E" w:rsidRDefault="00D71C9E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Begin networking with pre-marketing materials such as business cards, brochures, or public relations.</w:t>
            </w:r>
          </w:p>
        </w:tc>
      </w:tr>
    </w:tbl>
    <w:p w:rsidR="00F823AD" w:rsidRDefault="00D844D8" w:rsidP="000F6C90">
      <w:r w:rsidRPr="00D844D8">
        <w:rPr>
          <w:noProof/>
          <w:color w:val="2F2F2F"/>
        </w:rPr>
        <w:pict>
          <v:rect id="Rectangle 12" o:spid="_x0000_s1051" style="position:absolute;margin-left:844.7pt;margin-top:6.85pt;width:467.95pt;height:21.25pt;z-index:251660288;visibility:visible;mso-position-horizontal:righ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" fillcolor="white [3201]" strokecolor="#2da2bf [3204]" strokeweight="2.5pt">
            <v:shadow color="#868686"/>
            <v:textbox>
              <w:txbxContent>
                <w:p w:rsidR="00D71C9E" w:rsidRPr="00A43F3A" w:rsidRDefault="00D71C9E" w:rsidP="00D71C9E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</w:t>
                  </w:r>
                  <w:r w:rsidRPr="00A43F3A">
                    <w:rPr>
                      <w:b/>
                      <w:sz w:val="24"/>
                    </w:rPr>
                    <w:t>.</w:t>
                  </w:r>
                  <w:r w:rsidRPr="00A43F3A">
                    <w:rPr>
                      <w:b/>
                      <w:sz w:val="24"/>
                    </w:rPr>
                    <w:tab/>
                  </w:r>
                  <w:r w:rsidRPr="00D71C9E">
                    <w:rPr>
                      <w:b/>
                      <w:sz w:val="24"/>
                    </w:rPr>
                    <w:t>ENSURING SUFFICIENT FUNDS ARE AVAILABLE</w:t>
                  </w:r>
                </w:p>
              </w:txbxContent>
            </v:textbox>
            <w10:wrap anchorx="margin"/>
          </v:rect>
        </w:pict>
      </w:r>
    </w:p>
    <w:p w:rsidR="000048CB" w:rsidRDefault="000048CB" w:rsidP="000F6C9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"/>
        <w:gridCol w:w="8905"/>
      </w:tblGrid>
      <w:tr w:rsidR="00D71C9E" w:rsidRPr="00D71C9E" w:rsidTr="000A7CCA">
        <w:trPr>
          <w:jc w:val="center"/>
        </w:trPr>
        <w:sdt>
          <w:sdtPr>
            <w:rPr>
              <w:color w:val="2F2F2F"/>
              <w:sz w:val="18"/>
            </w:rPr>
            <w:id w:val="-1679412048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D71C9E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D71C9E" w:rsidRPr="00D71C9E" w:rsidRDefault="00D71C9E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Estimate how long it will take for your business to acquire paying customers.</w:t>
            </w:r>
          </w:p>
        </w:tc>
      </w:tr>
      <w:tr w:rsidR="00D71C9E" w:rsidRPr="00D71C9E" w:rsidTr="000A7CCA">
        <w:trPr>
          <w:jc w:val="center"/>
        </w:trPr>
        <w:sdt>
          <w:sdtPr>
            <w:rPr>
              <w:color w:val="2F2F2F"/>
              <w:sz w:val="18"/>
            </w:rPr>
            <w:id w:val="-2017686555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D71C9E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D71C9E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</w:rPr>
              <w:t>Itemize your living expenses for the first year, at least, and assess where this will come from.</w:t>
            </w:r>
          </w:p>
        </w:tc>
      </w:tr>
      <w:tr w:rsidR="00D71C9E" w:rsidRPr="00D71C9E" w:rsidTr="000A7CCA">
        <w:trPr>
          <w:jc w:val="center"/>
        </w:trPr>
        <w:sdt>
          <w:sdtPr>
            <w:rPr>
              <w:color w:val="2F2F2F"/>
              <w:sz w:val="18"/>
            </w:rPr>
            <w:id w:val="1079948102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D71C9E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D71C9E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</w:rPr>
              <w:t>Itemize how much capital is required to launch the business and project how long before profitability.</w:t>
            </w:r>
          </w:p>
        </w:tc>
      </w:tr>
      <w:tr w:rsidR="00D71C9E" w:rsidRPr="00D71C9E" w:rsidTr="000A7CCA">
        <w:trPr>
          <w:jc w:val="center"/>
        </w:trPr>
        <w:sdt>
          <w:sdtPr>
            <w:rPr>
              <w:color w:val="2F2F2F"/>
              <w:sz w:val="18"/>
            </w:rPr>
            <w:id w:val="-137416495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D71C9E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D71C9E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</w:rPr>
              <w:t>From this, determine how many months of savings or investment you have to get to breakeven or profit.</w:t>
            </w:r>
          </w:p>
        </w:tc>
      </w:tr>
      <w:tr w:rsidR="00D71C9E" w:rsidRPr="00D71C9E" w:rsidTr="000A7CCA">
        <w:trPr>
          <w:jc w:val="center"/>
        </w:trPr>
        <w:sdt>
          <w:sdtPr>
            <w:rPr>
              <w:color w:val="2F2F2F"/>
              <w:sz w:val="18"/>
            </w:rPr>
            <w:id w:val="448361656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D71C9E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D71C9E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</w:rPr>
              <w:t>If outside investment is required beyond the founders’ savings, complete a business plan.</w:t>
            </w:r>
          </w:p>
        </w:tc>
      </w:tr>
    </w:tbl>
    <w:p w:rsidR="00D71C9E" w:rsidRDefault="00D844D8" w:rsidP="000F6C90">
      <w:r w:rsidRPr="00D844D8">
        <w:rPr>
          <w:noProof/>
          <w:color w:val="2F2F2F"/>
        </w:rPr>
        <w:pict>
          <v:rect id="Rectangle 14" o:spid="_x0000_s1050" style="position:absolute;margin-left:844.7pt;margin-top:6.4pt;width:467.95pt;height:21.25pt;z-index:251662336;visibility:visible;mso-position-horizontal:righ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" fillcolor="white [3201]" strokecolor="#2da2bf [3204]" strokeweight="2.5pt">
            <v:shadow color="#868686"/>
            <v:textbox>
              <w:txbxContent>
                <w:p w:rsidR="000A7CCA" w:rsidRPr="00A43F3A" w:rsidRDefault="000A7CCA" w:rsidP="000A7CCA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</w:t>
                  </w:r>
                  <w:r w:rsidRPr="00A43F3A">
                    <w:rPr>
                      <w:b/>
                      <w:sz w:val="24"/>
                    </w:rPr>
                    <w:t>.</w:t>
                  </w:r>
                  <w:r w:rsidRPr="00A43F3A">
                    <w:rPr>
                      <w:b/>
                      <w:sz w:val="24"/>
                    </w:rPr>
                    <w:tab/>
                  </w:r>
                  <w:r w:rsidRPr="000A7CCA">
                    <w:rPr>
                      <w:b/>
                      <w:sz w:val="24"/>
                    </w:rPr>
                    <w:t>PLANNING FOR YOUR BUSINESS</w:t>
                  </w:r>
                </w:p>
              </w:txbxContent>
            </v:textbox>
            <w10:wrap anchorx="margin"/>
          </v:rect>
        </w:pict>
      </w:r>
    </w:p>
    <w:p w:rsidR="000A7CCA" w:rsidRDefault="000A7CCA" w:rsidP="000F6C90">
      <w:pPr>
        <w:tabs>
          <w:tab w:val="left" w:pos="1644"/>
        </w:tabs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"/>
        <w:gridCol w:w="8905"/>
      </w:tblGrid>
      <w:tr w:rsidR="000A7CCA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943188808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0A7CCA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</w:rPr>
              <w:t xml:space="preserve">Write an </w:t>
            </w:r>
            <w:r w:rsidRPr="00931718">
              <w:rPr>
                <w:b/>
                <w:color w:val="2DA2BF" w:themeColor="accent1"/>
                <w:sz w:val="18"/>
              </w:rPr>
              <w:t>Executive Summary</w:t>
            </w:r>
            <w:r w:rsidR="00931718">
              <w:rPr>
                <w:b/>
                <w:color w:val="D83B01"/>
                <w:sz w:val="18"/>
              </w:rPr>
              <w:t xml:space="preserve"> </w:t>
            </w:r>
            <w:r w:rsidRPr="000A7CCA">
              <w:rPr>
                <w:color w:val="2F2F2F"/>
                <w:sz w:val="18"/>
              </w:rPr>
              <w:t>after the other sections of the Business Plan are completed below.</w:t>
            </w:r>
          </w:p>
        </w:tc>
      </w:tr>
      <w:tr w:rsidR="000A7CCA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-1806146045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0A7CCA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</w:rPr>
              <w:t xml:space="preserve">Complete a </w:t>
            </w:r>
            <w:r w:rsidRPr="00931718">
              <w:rPr>
                <w:b/>
                <w:color w:val="2DA2BF" w:themeColor="accent1"/>
                <w:sz w:val="18"/>
              </w:rPr>
              <w:t>Company Overview</w:t>
            </w:r>
            <w:r w:rsidR="00931718">
              <w:rPr>
                <w:b/>
                <w:color w:val="D83B01"/>
                <w:sz w:val="18"/>
              </w:rPr>
              <w:t xml:space="preserve"> </w:t>
            </w:r>
            <w:r w:rsidRPr="000A7CCA">
              <w:rPr>
                <w:color w:val="2F2F2F"/>
                <w:sz w:val="18"/>
              </w:rPr>
              <w:t>that includes basic information and a summary of the management team.</w:t>
            </w:r>
          </w:p>
        </w:tc>
      </w:tr>
      <w:tr w:rsidR="000A7CCA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-736862004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0A7CCA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</w:rPr>
              <w:t xml:space="preserve">Write a </w:t>
            </w:r>
            <w:r w:rsidRPr="00931718">
              <w:rPr>
                <w:b/>
                <w:color w:val="2DA2BF" w:themeColor="accent1"/>
                <w:sz w:val="18"/>
              </w:rPr>
              <w:t>Product Description</w:t>
            </w:r>
            <w:r w:rsidR="00931718">
              <w:rPr>
                <w:b/>
                <w:color w:val="D83B01"/>
                <w:sz w:val="18"/>
              </w:rPr>
              <w:t xml:space="preserve"> </w:t>
            </w:r>
            <w:r w:rsidRPr="000A7CCA">
              <w:rPr>
                <w:color w:val="2F2F2F"/>
                <w:sz w:val="18"/>
              </w:rPr>
              <w:t>section describing your products or services and what problems they solve.</w:t>
            </w:r>
          </w:p>
        </w:tc>
      </w:tr>
      <w:tr w:rsidR="000A7CCA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-1172720092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0A7CCA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</w:rPr>
              <w:t xml:space="preserve">Prepare a </w:t>
            </w:r>
            <w:r w:rsidRPr="00931718">
              <w:rPr>
                <w:b/>
                <w:color w:val="2DA2BF" w:themeColor="accent1"/>
                <w:sz w:val="18"/>
              </w:rPr>
              <w:t>Market Analysis</w:t>
            </w:r>
            <w:r w:rsidR="00931718">
              <w:rPr>
                <w:b/>
                <w:color w:val="D83B01"/>
                <w:sz w:val="18"/>
              </w:rPr>
              <w:t xml:space="preserve"> </w:t>
            </w:r>
            <w:r w:rsidRPr="000A7CCA">
              <w:rPr>
                <w:color w:val="2F2F2F"/>
                <w:sz w:val="18"/>
              </w:rPr>
              <w:t>section that describes the total market and your target market, specific segment needs, competitive offerings available, and any trends that will affect the analysis.</w:t>
            </w:r>
          </w:p>
        </w:tc>
      </w:tr>
      <w:tr w:rsidR="000A7CCA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-525020438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0A7CCA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</w:rPr>
              <w:t xml:space="preserve">Describe an </w:t>
            </w:r>
            <w:r w:rsidRPr="00931718">
              <w:rPr>
                <w:b/>
                <w:color w:val="2DA2BF" w:themeColor="accent1"/>
                <w:sz w:val="18"/>
              </w:rPr>
              <w:t>Operating Plan</w:t>
            </w:r>
            <w:r w:rsidR="00931718">
              <w:rPr>
                <w:b/>
                <w:color w:val="D83B01"/>
                <w:sz w:val="18"/>
              </w:rPr>
              <w:t xml:space="preserve"> </w:t>
            </w:r>
            <w:r w:rsidRPr="000A7CCA">
              <w:rPr>
                <w:color w:val="2F2F2F"/>
                <w:sz w:val="18"/>
              </w:rPr>
              <w:t>for the business, such as operating hours, number of employees, key suppliers, or seasonal adjustments your business might need to adjust to.</w:t>
            </w:r>
          </w:p>
        </w:tc>
      </w:tr>
      <w:tr w:rsidR="000A7CCA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-1009902462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0A7CCA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</w:rPr>
              <w:t xml:space="preserve">Create a </w:t>
            </w:r>
            <w:r w:rsidRPr="00931718">
              <w:rPr>
                <w:b/>
                <w:color w:val="2DA2BF" w:themeColor="accent1"/>
                <w:sz w:val="18"/>
              </w:rPr>
              <w:t>Marketing and Sales Plan</w:t>
            </w:r>
            <w:r w:rsidR="00931718">
              <w:rPr>
                <w:b/>
                <w:color w:val="D83B01"/>
                <w:sz w:val="18"/>
              </w:rPr>
              <w:t xml:space="preserve"> </w:t>
            </w:r>
            <w:r w:rsidRPr="000A7CCA">
              <w:rPr>
                <w:color w:val="2F2F2F"/>
                <w:sz w:val="18"/>
              </w:rPr>
              <w:t>that includes a “Go To Market” or launch plan, pricing, how your business will generate leads, and close new business.</w:t>
            </w:r>
          </w:p>
        </w:tc>
      </w:tr>
      <w:tr w:rsidR="000A7CCA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109019946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0A7CCA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</w:rPr>
              <w:t xml:space="preserve">Build a </w:t>
            </w:r>
            <w:r w:rsidRPr="00931718">
              <w:rPr>
                <w:b/>
                <w:color w:val="2DA2BF" w:themeColor="accent1"/>
                <w:sz w:val="18"/>
              </w:rPr>
              <w:t>Financial Plan</w:t>
            </w:r>
            <w:r w:rsidR="00931718">
              <w:rPr>
                <w:b/>
                <w:color w:val="D83B01"/>
                <w:sz w:val="18"/>
              </w:rPr>
              <w:t xml:space="preserve"> </w:t>
            </w:r>
            <w:r w:rsidRPr="000A7CCA">
              <w:rPr>
                <w:color w:val="2F2F2F"/>
                <w:sz w:val="18"/>
              </w:rPr>
              <w:t>that shows a break-even analysis, projected profit and loss, and projected cash flows.</w:t>
            </w:r>
          </w:p>
        </w:tc>
      </w:tr>
    </w:tbl>
    <w:p w:rsidR="000A7CCA" w:rsidRDefault="00D844D8" w:rsidP="000F6C90">
      <w:pPr>
        <w:tabs>
          <w:tab w:val="left" w:pos="1644"/>
        </w:tabs>
      </w:pPr>
      <w:r w:rsidRPr="00D844D8">
        <w:rPr>
          <w:noProof/>
          <w:color w:val="2F2F2F"/>
        </w:rPr>
        <w:pict>
          <v:rect id="Rectangle 15" o:spid="_x0000_s1049" style="position:absolute;margin-left:844.7pt;margin-top:5.45pt;width:467.95pt;height:21.25pt;z-index:251664384;visibility:visible;mso-position-horizontal:righ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" fillcolor="white [3201]" strokecolor="#2da2bf [3204]" strokeweight="2.5pt">
            <v:shadow color="#868686"/>
            <v:textbox>
              <w:txbxContent>
                <w:p w:rsidR="000A7CCA" w:rsidRPr="00A43F3A" w:rsidRDefault="000A7CCA" w:rsidP="000A7CCA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</w:t>
                  </w:r>
                  <w:r w:rsidRPr="00A43F3A">
                    <w:rPr>
                      <w:b/>
                      <w:sz w:val="24"/>
                    </w:rPr>
                    <w:t>.</w:t>
                  </w:r>
                  <w:r w:rsidRPr="00A43F3A">
                    <w:rPr>
                      <w:b/>
                      <w:sz w:val="24"/>
                    </w:rPr>
                    <w:tab/>
                  </w:r>
                  <w:r w:rsidRPr="000A7CCA">
                    <w:rPr>
                      <w:b/>
                      <w:sz w:val="24"/>
                    </w:rPr>
                    <w:t>SETTING UP TO OPERATE</w:t>
                  </w:r>
                </w:p>
              </w:txbxContent>
            </v:textbox>
            <w10:wrap anchorx="margin"/>
          </v:rect>
        </w:pict>
      </w:r>
      <w:r w:rsidR="000F6C90">
        <w:tab/>
      </w:r>
    </w:p>
    <w:p w:rsidR="00D30F4A" w:rsidRDefault="00D844D8" w:rsidP="000A7CCA">
      <w:r>
        <w:rPr>
          <w:noProof/>
        </w:rPr>
        <w:pict>
          <v:group id="Group 46" o:spid="_x0000_s1042" style="position:absolute;margin-left:843.6pt;margin-top:160.25pt;width:467.4pt;height:16.45pt;z-index:251681792;mso-position-horizontal:right;mso-position-horizontal-relative:margin;mso-width-relative:margin;mso-height-relative:margin" coordsize="59357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">
            <v:group id="Group 47" o:spid="_x0000_s1046" style="position:absolute;left:31822;top:36;width:27535;height:2051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<v:rect id="Rectangle 48" o:spid="_x0000_s1048" style="position:absolute;left:-17810;width:26549;height:205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" fillcolor="#2da2bf [3204]" strokecolor="#f2f2f2 [3041]" strokeweight="3pt">
                <v:shadow type="perspective" color="#16505e [1604]" opacity=".5" offset="1pt" offset2="-1pt"/>
              </v:rect>
              <v:rect id="Rectangle 49" o:spid="_x0000_s1047" style="position:absolute;left:-18795;width:554;height:205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" fillcolor="#2da2bf [3204]" strokecolor="#f2f2f2 [3041]" strokeweight="3pt">
                <v:shadow type="perspective" color="#16505e [1604]" opacity=".5" offset="1pt" offset2="-1pt"/>
              </v:rect>
            </v:group>
            <v:group id="Group 50" o:spid="_x0000_s1043" style="position:absolute;width:27534;height:2051;rotation:180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">
              <v:rect id="Rectangle 51" o:spid="_x0000_s1045" style="position:absolute;left:-17810;width:26549;height:205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" fillcolor="#2da2bf [3204]" strokecolor="#f2f2f2 [3041]" strokeweight="3pt">
                <v:shadow type="perspective" color="#16505e [1604]" opacity=".5" offset="1pt" offset2="-1pt"/>
              </v:rect>
              <v:rect id="Rectangle 52" o:spid="_x0000_s1044" style="position:absolute;left:-18795;width:554;height:205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" fillcolor="#2da2bf [3204]" strokecolor="#f2f2f2 [3041]" strokeweight="3pt">
                <v:shadow type="perspective" color="#16505e [1604]" opacity=".5" offset="1pt" offset2="-1pt"/>
              </v:rect>
            </v:group>
            <w10:wrap anchorx="margin"/>
          </v:group>
        </w:pic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"/>
        <w:gridCol w:w="8905"/>
      </w:tblGrid>
      <w:tr w:rsidR="000A7CCA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1742759395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0A7CCA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</w:rPr>
              <w:t>Find and secure a business location, even home offices need good design.</w:t>
            </w:r>
          </w:p>
        </w:tc>
      </w:tr>
      <w:tr w:rsidR="000A7CCA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110863744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0A7CCA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</w:rPr>
              <w:t>Identify any staffing needs and the profile of employee or contractor that is best.</w:t>
            </w:r>
          </w:p>
        </w:tc>
      </w:tr>
      <w:tr w:rsidR="000A7CCA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1962063445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0A7CCA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</w:rPr>
              <w:t>Recruit, interview, hire, and train employees.</w:t>
            </w:r>
          </w:p>
        </w:tc>
      </w:tr>
      <w:tr w:rsidR="000A7CCA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1362789547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0A7CCA" w:rsidRPr="00D71C9E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935DD1">
              <w:rPr>
                <w:color w:val="2F2F2F"/>
                <w:sz w:val="18"/>
              </w:rPr>
              <w:t xml:space="preserve">Identify and set up any needed technology: </w:t>
            </w:r>
            <w:r w:rsidRPr="00931718">
              <w:rPr>
                <w:b/>
                <w:color w:val="2DA2BF" w:themeColor="accent1"/>
                <w:sz w:val="18"/>
              </w:rPr>
              <w:t>POS</w:t>
            </w:r>
            <w:r w:rsidRPr="00935DD1">
              <w:rPr>
                <w:color w:val="2F2F2F"/>
                <w:sz w:val="18"/>
              </w:rPr>
              <w:t xml:space="preserve">, Email, Phones, </w:t>
            </w:r>
            <w:r w:rsidRPr="00931718">
              <w:rPr>
                <w:b/>
                <w:color w:val="2DA2BF" w:themeColor="accent1"/>
                <w:sz w:val="18"/>
              </w:rPr>
              <w:t>CRM</w:t>
            </w:r>
            <w:r w:rsidRPr="00935DD1">
              <w:rPr>
                <w:color w:val="2F2F2F"/>
                <w:sz w:val="18"/>
              </w:rPr>
              <w:t>, Billing and Payment systems</w:t>
            </w:r>
          </w:p>
        </w:tc>
      </w:tr>
      <w:tr w:rsidR="000A7CCA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-195152096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0A7CCA" w:rsidRPr="00D71C9E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935DD1">
              <w:rPr>
                <w:color w:val="2F2F2F"/>
                <w:sz w:val="18"/>
              </w:rPr>
              <w:t>Ensure your technology systems are secure with your information or customer information.</w:t>
            </w:r>
          </w:p>
        </w:tc>
      </w:tr>
      <w:tr w:rsidR="000A7CCA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121125474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0A7CCA" w:rsidRPr="00D71C9E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935DD1">
              <w:rPr>
                <w:color w:val="2F2F2F"/>
                <w:sz w:val="18"/>
              </w:rPr>
              <w:t>Depending on the business type, identify and partner with the right suppliers.</w:t>
            </w:r>
          </w:p>
        </w:tc>
      </w:tr>
    </w:tbl>
    <w:p w:rsidR="000A7CCA" w:rsidRDefault="00D844D8" w:rsidP="000A7CCA">
      <w:r w:rsidRPr="00D844D8">
        <w:rPr>
          <w:noProof/>
          <w:color w:val="2F2F2F"/>
        </w:rPr>
        <w:pict>
          <v:rect id="Rectangle 16" o:spid="_x0000_s1041" style="position:absolute;margin-left:844.7pt;margin-top:5.8pt;width:467.95pt;height:21.25pt;z-index:251666432;visibility:visible;mso-position-horizontal:righ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" fillcolor="white [3201]" strokecolor="#2da2bf [3204]" strokeweight="2.5pt">
            <v:shadow color="#868686"/>
            <v:textbox>
              <w:txbxContent>
                <w:p w:rsidR="00935DD1" w:rsidRPr="00A43F3A" w:rsidRDefault="00935DD1" w:rsidP="00935DD1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</w:t>
                  </w:r>
                  <w:r w:rsidRPr="00A43F3A">
                    <w:rPr>
                      <w:b/>
                      <w:sz w:val="24"/>
                    </w:rPr>
                    <w:t>.</w:t>
                  </w:r>
                  <w:r w:rsidRPr="00A43F3A">
                    <w:rPr>
                      <w:b/>
                      <w:sz w:val="24"/>
                    </w:rPr>
                    <w:tab/>
                  </w:r>
                  <w:r w:rsidRPr="00935DD1">
                    <w:rPr>
                      <w:b/>
                      <w:sz w:val="24"/>
                    </w:rPr>
                    <w:t>MARKETING AND LAUNCHING YOUR BUSINESS</w:t>
                  </w:r>
                </w:p>
              </w:txbxContent>
            </v:textbox>
            <w10:wrap anchorx="margin"/>
          </v:rect>
        </w:pict>
      </w:r>
    </w:p>
    <w:p w:rsidR="000A7CCA" w:rsidRDefault="000A7CCA" w:rsidP="000A7CC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"/>
        <w:gridCol w:w="8905"/>
      </w:tblGrid>
      <w:tr w:rsidR="00935DD1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-1067878352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935DD1" w:rsidRPr="00D71C9E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935DD1" w:rsidRPr="00D71C9E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935DD1">
              <w:rPr>
                <w:color w:val="2F2F2F"/>
                <w:sz w:val="18"/>
              </w:rPr>
              <w:t>Develop and refine a brand for your company and its products or services.</w:t>
            </w:r>
          </w:p>
        </w:tc>
      </w:tr>
      <w:tr w:rsidR="00935DD1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895546383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935DD1" w:rsidRPr="00D71C9E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935DD1" w:rsidRPr="00D71C9E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935DD1">
              <w:rPr>
                <w:color w:val="2F2F2F"/>
                <w:sz w:val="18"/>
              </w:rPr>
              <w:t xml:space="preserve">Create and fine tune an </w:t>
            </w:r>
            <w:r w:rsidRPr="00931718">
              <w:rPr>
                <w:b/>
                <w:color w:val="2DA2BF" w:themeColor="accent1"/>
                <w:sz w:val="18"/>
              </w:rPr>
              <w:t>Elevator Pitch</w:t>
            </w:r>
            <w:r w:rsidR="00931718">
              <w:rPr>
                <w:b/>
                <w:color w:val="D83B01"/>
                <w:sz w:val="18"/>
              </w:rPr>
              <w:t xml:space="preserve"> </w:t>
            </w:r>
            <w:r w:rsidRPr="00935DD1">
              <w:rPr>
                <w:color w:val="2F2F2F"/>
                <w:sz w:val="18"/>
              </w:rPr>
              <w:t xml:space="preserve">through conversations with anyone who will list. </w:t>
            </w:r>
          </w:p>
        </w:tc>
      </w:tr>
      <w:tr w:rsidR="00935DD1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1319846866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935DD1" w:rsidRPr="00D71C9E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935DD1" w:rsidRPr="00D71C9E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935DD1">
              <w:rPr>
                <w:color w:val="2F2F2F"/>
                <w:sz w:val="18"/>
              </w:rPr>
              <w:t>Begin distributing or displaying your marketing materials: shop signs, brochures, or banners.</w:t>
            </w:r>
          </w:p>
        </w:tc>
      </w:tr>
      <w:tr w:rsidR="00935DD1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463866688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935DD1" w:rsidRPr="00D71C9E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935DD1" w:rsidRPr="00D71C9E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935DD1">
              <w:rPr>
                <w:color w:val="2F2F2F"/>
                <w:sz w:val="18"/>
              </w:rPr>
              <w:t>Online, initiate digital marketing through blogs, emails, or SEO strategies to drive traffic to your web site.</w:t>
            </w:r>
          </w:p>
        </w:tc>
      </w:tr>
      <w:tr w:rsidR="00935DD1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-511452436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935DD1" w:rsidRPr="00D71C9E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935DD1" w:rsidRPr="00D71C9E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935DD1">
              <w:rPr>
                <w:color w:val="2F2F2F"/>
                <w:sz w:val="18"/>
              </w:rPr>
              <w:t>Hire a salesperson or sales team.</w:t>
            </w:r>
          </w:p>
        </w:tc>
      </w:tr>
      <w:tr w:rsidR="00935DD1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53437324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935DD1" w:rsidRPr="00D71C9E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935DD1" w:rsidRPr="00D71C9E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935DD1">
              <w:rPr>
                <w:color w:val="2F2F2F"/>
                <w:sz w:val="18"/>
              </w:rPr>
              <w:t>Let the local or regional press know you are opening.</w:t>
            </w:r>
          </w:p>
        </w:tc>
      </w:tr>
      <w:tr w:rsidR="00935DD1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-483091750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935DD1" w:rsidRPr="00D71C9E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935DD1" w:rsidRPr="00935DD1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935DD1">
              <w:rPr>
                <w:color w:val="2F2F2F"/>
                <w:sz w:val="18"/>
              </w:rPr>
              <w:t xml:space="preserve">Utilize </w:t>
            </w:r>
            <w:r w:rsidRPr="00931718">
              <w:rPr>
                <w:b/>
                <w:color w:val="2DA2BF" w:themeColor="accent1"/>
                <w:sz w:val="18"/>
              </w:rPr>
              <w:t>Guerrilla Marketing</w:t>
            </w:r>
            <w:r w:rsidR="00931718">
              <w:rPr>
                <w:b/>
                <w:color w:val="D83B01"/>
                <w:sz w:val="18"/>
              </w:rPr>
              <w:t xml:space="preserve"> </w:t>
            </w:r>
            <w:r w:rsidRPr="00935DD1">
              <w:rPr>
                <w:color w:val="2F2F2F"/>
                <w:sz w:val="18"/>
              </w:rPr>
              <w:t>tactics to generate traffic.</w:t>
            </w:r>
          </w:p>
        </w:tc>
      </w:tr>
      <w:tr w:rsidR="00935DD1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1818219251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935DD1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935DD1" w:rsidRPr="00935DD1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935DD1">
              <w:rPr>
                <w:color w:val="2F2F2F"/>
                <w:sz w:val="18"/>
              </w:rPr>
              <w:t>Organize an opening day.</w:t>
            </w:r>
          </w:p>
        </w:tc>
      </w:tr>
      <w:tr w:rsidR="00935DD1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2101222059"/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935DD1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935DD1" w:rsidRPr="00931718" w:rsidRDefault="00935DD1" w:rsidP="000E342F">
            <w:pPr>
              <w:spacing w:line="480" w:lineRule="auto"/>
              <w:rPr>
                <w:b/>
                <w:color w:val="2DA2BF" w:themeColor="accent1"/>
                <w:sz w:val="18"/>
              </w:rPr>
            </w:pPr>
            <w:r w:rsidRPr="00931718">
              <w:rPr>
                <w:b/>
                <w:color w:val="2DA2BF" w:themeColor="accent1"/>
                <w:sz w:val="18"/>
              </w:rPr>
              <w:t xml:space="preserve">Have fun!!  </w:t>
            </w:r>
          </w:p>
        </w:tc>
      </w:tr>
    </w:tbl>
    <w:p w:rsidR="00935DD1" w:rsidRPr="000A7CCA" w:rsidRDefault="00D844D8" w:rsidP="000A7CCA">
      <w:r>
        <w:rPr>
          <w:noProof/>
        </w:rPr>
        <w:pict>
          <v:group id="Group 53" o:spid="_x0000_s1034" style="position:absolute;margin-left:843.6pt;margin-top:382.55pt;width:467.4pt;height:16.45pt;z-index:251683840;mso-position-horizontal:right;mso-position-horizontal-relative:margin;mso-position-vertical-relative:text;mso-width-relative:margin;mso-height-relative:margin" coordsize="59357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">
            <v:group id="Group 54" o:spid="_x0000_s1038" style="position:absolute;left:31822;top:36;width:27535;height:2051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<v:rect id="Rectangle 55" o:spid="_x0000_s1040" style="position:absolute;left:-17810;width:26549;height:205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" fillcolor="#2da2bf [3204]" strokecolor="#f2f2f2 [3041]" strokeweight="3pt">
                <v:shadow type="perspective" color="#16505e [1604]" opacity=".5" offset="1pt" offset2="-1pt"/>
              </v:rect>
              <v:rect id="Rectangle 56" o:spid="_x0000_s1039" style="position:absolute;left:-18795;width:554;height:205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" fillcolor="#2da2bf [3204]" strokecolor="#f2f2f2 [3041]" strokeweight="3pt">
                <v:shadow type="perspective" color="#16505e [1604]" opacity=".5" offset="1pt" offset2="-1pt"/>
              </v:rect>
            </v:group>
            <v:group id="Group 57" o:spid="_x0000_s1035" style="position:absolute;width:27534;height:2051;rotation:180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">
              <v:rect id="Rectangle 58" o:spid="_x0000_s1037" style="position:absolute;left:-17810;width:26549;height:205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" fillcolor="#2da2bf [3204]" strokecolor="#f2f2f2 [3041]" strokeweight="3pt">
                <v:shadow type="perspective" color="#16505e [1604]" opacity=".5" offset="1pt" offset2="-1pt"/>
              </v:rect>
              <v:rect id="Rectangle 59" o:spid="_x0000_s1036" style="position:absolute;left:-18795;width:554;height:205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" fillcolor="#2da2bf [3204]" strokecolor="#f2f2f2 [3041]" strokeweight="3pt">
                <v:shadow type="perspective" color="#16505e [1604]" opacity=".5" offset="1pt" offset2="-1pt"/>
              </v:rect>
            </v:group>
            <w10:wrap anchorx="margin"/>
          </v:group>
        </w:pict>
      </w:r>
      <w:r w:rsidRPr="00D844D8">
        <w:rPr>
          <w:noProof/>
          <w:color w:val="2F2F2F"/>
        </w:rPr>
        <w:pict>
          <v:rect id="Rectangle 17" o:spid="_x0000_s1033" style="position:absolute;margin-left:844.7pt;margin-top:3.2pt;width:467.95pt;height:21.25pt;z-index:251668480;visibility:visible;mso-position-horizontal:righ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" fillcolor="white [3201]" strokecolor="#2da2bf [3204]" strokeweight="2.5pt">
            <v:shadow color="#868686"/>
            <v:textbox>
              <w:txbxContent>
                <w:p w:rsidR="00935DD1" w:rsidRPr="00A43F3A" w:rsidRDefault="00935DD1" w:rsidP="00935DD1">
                  <w:pPr>
                    <w:rPr>
                      <w:b/>
                      <w:sz w:val="24"/>
                    </w:rPr>
                  </w:pPr>
                </w:p>
              </w:txbxContent>
            </v:textbox>
            <w10:wrap anchorx="margin"/>
          </v:rect>
        </w:pict>
      </w:r>
    </w:p>
    <w:sectPr w:rsidR="00935DD1" w:rsidRPr="000A7CCA" w:rsidSect="001A23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D17" w:rsidRDefault="00F57D17" w:rsidP="008F1194">
      <w:pPr>
        <w:spacing w:after="0" w:line="240" w:lineRule="auto"/>
      </w:pPr>
      <w:r>
        <w:separator/>
      </w:r>
    </w:p>
  </w:endnote>
  <w:endnote w:type="continuationSeparator" w:id="1">
    <w:p w:rsidR="00F57D17" w:rsidRDefault="00F57D17" w:rsidP="008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E33" w:rsidRDefault="001D7E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689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2376" w:rsidRDefault="00D844D8">
        <w:pPr>
          <w:pStyle w:val="Footer"/>
          <w:jc w:val="center"/>
        </w:pPr>
        <w:r>
          <w:fldChar w:fldCharType="begin"/>
        </w:r>
        <w:r w:rsidR="001A2376">
          <w:instrText xml:space="preserve"> PAGE   \* MERGEFORMAT </w:instrText>
        </w:r>
        <w:r>
          <w:fldChar w:fldCharType="separate"/>
        </w:r>
        <w:r w:rsidR="00F57D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2376" w:rsidRDefault="001A23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E33" w:rsidRDefault="001D7E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D17" w:rsidRDefault="00F57D17" w:rsidP="008F1194">
      <w:pPr>
        <w:spacing w:after="0" w:line="240" w:lineRule="auto"/>
      </w:pPr>
      <w:r>
        <w:separator/>
      </w:r>
    </w:p>
  </w:footnote>
  <w:footnote w:type="continuationSeparator" w:id="1">
    <w:p w:rsidR="00F57D17" w:rsidRDefault="00F57D17" w:rsidP="008F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E33" w:rsidRDefault="001D7E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E33" w:rsidRDefault="001D7E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E33" w:rsidRDefault="001D7E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31718"/>
    <w:rsid w:val="000048CB"/>
    <w:rsid w:val="000A7CCA"/>
    <w:rsid w:val="000F6C90"/>
    <w:rsid w:val="0014729A"/>
    <w:rsid w:val="00174F40"/>
    <w:rsid w:val="00191D63"/>
    <w:rsid w:val="001A2376"/>
    <w:rsid w:val="001A3F3A"/>
    <w:rsid w:val="001D5B2D"/>
    <w:rsid w:val="001D7E33"/>
    <w:rsid w:val="00241A86"/>
    <w:rsid w:val="00277281"/>
    <w:rsid w:val="00311990"/>
    <w:rsid w:val="00404562"/>
    <w:rsid w:val="00435F2E"/>
    <w:rsid w:val="00450BBB"/>
    <w:rsid w:val="004C32B5"/>
    <w:rsid w:val="00513443"/>
    <w:rsid w:val="005426A5"/>
    <w:rsid w:val="00631541"/>
    <w:rsid w:val="006B2F2B"/>
    <w:rsid w:val="007A4B7E"/>
    <w:rsid w:val="00852BBD"/>
    <w:rsid w:val="008F1194"/>
    <w:rsid w:val="009210EA"/>
    <w:rsid w:val="00931718"/>
    <w:rsid w:val="009358CF"/>
    <w:rsid w:val="00935DD1"/>
    <w:rsid w:val="00974A50"/>
    <w:rsid w:val="00A43F3A"/>
    <w:rsid w:val="00A95895"/>
    <w:rsid w:val="00AC11E8"/>
    <w:rsid w:val="00B04624"/>
    <w:rsid w:val="00CC1265"/>
    <w:rsid w:val="00CE03B5"/>
    <w:rsid w:val="00D30F4A"/>
    <w:rsid w:val="00D5153F"/>
    <w:rsid w:val="00D71C9E"/>
    <w:rsid w:val="00D844D8"/>
    <w:rsid w:val="00E25BC6"/>
    <w:rsid w:val="00E82221"/>
    <w:rsid w:val="00F57D17"/>
    <w:rsid w:val="00F823AD"/>
    <w:rsid w:val="00FB1147"/>
    <w:rsid w:val="00FB13F4"/>
    <w:rsid w:val="00FF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4"/>
  </w:style>
  <w:style w:type="paragraph" w:styleId="Footer">
    <w:name w:val="footer"/>
    <w:basedOn w:val="Normal"/>
    <w:link w:val="Foot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4"/>
  </w:style>
  <w:style w:type="paragraph" w:styleId="NoSpacing">
    <w:name w:val="No Spacing"/>
    <w:link w:val="NoSpacing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11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f16402883.dotx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2E0EF7D44C04B9FA644DBFF45FF6A" ma:contentTypeVersion="7" ma:contentTypeDescription="Create a new document." ma:contentTypeScope="" ma:versionID="2e6b4392e6a60142131b061c79ad0e94">
  <xsd:schema xmlns:xsd="http://www.w3.org/2001/XMLSchema" xmlns:xs="http://www.w3.org/2001/XMLSchema" xmlns:p="http://schemas.microsoft.com/office/2006/metadata/properties" xmlns:ns2="876de33e-aaa5-4507-9b92-b84e676ded0d" xmlns:ns3="ef88797d-310b-4d46-ad9c-0c23fa0c8d45" targetNamespace="http://schemas.microsoft.com/office/2006/metadata/properties" ma:root="true" ma:fieldsID="3e0c474f61fa017686f1489b30c34ab9" ns2:_="" ns3:_="">
    <xsd:import namespace="876de33e-aaa5-4507-9b92-b84e676ded0d"/>
    <xsd:import namespace="ef88797d-310b-4d46-ad9c-0c23fa0c8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8797d-310b-4d46-ad9c-0c23fa0c8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D67D4-C623-45E3-A3ED-6798E3F8E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0A29D6-9CD5-40F8-AA1B-673166196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BAE2F0-F093-4817-8814-407F98F4C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de33e-aaa5-4507-9b92-b84e676ded0d"/>
    <ds:schemaRef ds:uri="ef88797d-310b-4d46-ad9c-0c23fa0c8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168EC0-CE5B-437B-B570-333D19D9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tf16402883.dotx</Template>
  <TotalTime>3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Startup Business Checklist Template</dc:title>
  <dc:creator>user</dc:creator>
  <cp:keywords>Startup Business Checklist Template</cp:keywords>
  <cp:lastModifiedBy>user</cp:lastModifiedBy>
  <cp:revision>2</cp:revision>
  <dcterms:created xsi:type="dcterms:W3CDTF">2020-02-28T02:36:00Z</dcterms:created>
  <dcterms:modified xsi:type="dcterms:W3CDTF">2020-02-28T02:39:00Z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